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7"/>
        <w:gridCol w:w="6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lud wielki i liczny, i rosły jak Anakici, lecz JAHWE wytępił ich przed nimi, tak że wydziedziczyli ich i zamieszkali na ich miejscu,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2024-05-15T10:15:44Z</dcterms:modified>
</cp:coreProperties>
</file>