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9"/>
        <w:gridCol w:w="6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Awwitów,* mieszkających w osadach aż po Gazę, wytępili Kaftoryci,** którzy wyszli z Kaftor*** i zamieszkali na ich miejscu.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13:3&lt;/x&gt;; &lt;x&gt;60 18:23&lt;/x&gt;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10:14&lt;/x&gt;; &lt;x&gt;130 1:12&lt;/x&gt;; &lt;x&gt;300 47:4&lt;/x&gt;; &lt;x&gt;370 9:7&lt;/x&gt;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z Krety.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2024-05-15T11:13:42Z</dcterms:modified>
</cp:coreProperties>
</file>