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Arnon. Spójrz! Wydaję w twoją rękę Sychona, króla Cheszbonu, Amorytę, i jego ziemię.* Zaczynaj brać ją w posiadanie i rozpocznij z nim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Ruszajcie! Przeprawcie się przez potok Arnon. Spójrz! Wydaję w twoją rękę Amorytę Sychona, króla Cheszbonu. Przekazuję ci też jego ziemię. Zaczynaj brać ją w posiadanie. Rozpocznij z nim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więc, wyruszcie i przeprawcie się przez rzekę Arnon. Oto daję w twoje ręce Sichona, króla Cheszbonu, Amorytę, oraz jego ziemię. Zacznij ją zajmować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idźcie, a przeprawcie się przez potok Arnon; oto, Ja dawam w ręce twoje Sehona, króla Hesebon Amorejczyka, i ziemię jego, pocznijże ją posiadać, a podnieś przeciwko niemu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a przejdziecie strumień Arnon: otom dał w rękę twoję Sehon, króla Hesebon, Amorejczyka, i ziemię jego poczni posiadać a stocz przeciw niemu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zwińcie namioty, przekroczcie potok Arnon! Patrz, dałem ci w ręce Sichona, Amorytę, króla Cheszbonu, i jego ziemię. Zacznij ją zajmować. Wypowiedz mu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ruszcie i przeprawcie się przez potok Arnon. Patrz! Wydaję w ręce twoje Amorejczyka Sychona, króla Cheszbonu, i jego ziemię. Zaczynaj! Bierz ją w posiadanie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Powstańcie, wyruszcie i przekroczcie potok Arnon. Spójrz! Oddałem w twoje ręce Sichona, króla Cheszbonu, Amorytę, i jego ziemię. Zaczynaj! Weź ją w posiadanie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więc, zwińcie namioty i przejdźcie potok Arnon! Spójrz, Izraelu! Oto oddaję w twoje ręce Sichona, Amorytę, króla Cheszbonu, i jego kraj. Zaczynaj podbój! Wypowiedz mu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się, ruszajcie i przeprawcie się przez potok Amon. Uważaj! W twoje ręce [Izraelu] wydaję Amorytę Sichona, króla Cheszbonu, i jego kraj. Rozpocznij podbój i rozpętaj walkę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Wstańcie, ruszcie i przejdźcie strumień Arnon, [powiedział Bóg]. Patrz, wydałem Sichona Emorytę, króla Cheszbonu, i jego ziemię w twoje ręce. Zacznij zajmować jego [ziemię] i rozpocznij z nim wojnę.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встаньте і підведіться і пройдіть ви долину Арнона. Ось передав Я в твої руки Сіона царя Есевона Аморрея і його землю. Починай унаслідувати, приступи проти нього війною.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Arnon! Patrz, oddaję w twoją rękę Sychona, króla Cheszbonu, Emorejczyka, i jego ziemię. Rozpocznij z nim walkę oraz zacznijcie zdobywać!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ʼWstańcie, wyruszcie i przeprawcie się przez dolinę potoku Arnon. Oto dałem w twoją rękę Sychona, króla Cheszbonu, Amorytę. Zacznij więc brać w posiadanie jego ziemię i toczyć z nim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2024-05-15T15:04:12Z</dcterms:modified>
</cp:coreProperties>
</file>