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7"/>
        <w:gridCol w:w="3007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już krążyliście wokół tych gór. Skierujcie się na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już wędrówki wokół tych gór. Skierujcie się na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krążyliście dokoła tej góry. Skierujcie się na północ;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Dosycieście już krążyli około tej góry, obróćcież się ku północy;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Dosycieście krążyli około tej góry, idźcie ku północy,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tego krążenia po tych górach. Zwróćcie się na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już krążyliście wokół tej góry; zawróćcie na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Wystarczająco długo okrążaliście tę górę, zwróćcie się ku północy!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«Dość już krążenia wokół tej góry! Teraz skierujcie się na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Dość już waszego okrążania tej wyżyny. Skierujcie się ku północy!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już krążenia wokół tej góry! Zawróćcie na północ.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Вистане вам обходити цю гору, отже, поверніться на північ.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wam okrążać tą górę; zwróćcie się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ʼWystarczające długo chodziliście wokół tej góry. Skierujcie się na północ.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2024-05-15T17:14:11Z</dcterms:modified>
</cp:coreProperties>
</file>