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6"/>
        <w:gridCol w:w="201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już krążyliście wokół tych gór. Skierujcie się na północ.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2024-05-15T03:53:24Z</dcterms:modified>
</cp:coreProperties>
</file>