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3"/>
        <w:gridCol w:w="59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mnie: Spójrz, zacząłem przed tobą wydawać Sychona* i jego ziemię. Zaczynaj brać jego ziemię w posiadanie!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tej odmowie JAHWE powiedział do mnie: Spójrz, poddaję ci Sychona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jego ziemię. Zaczynaj brać ją w posiadanie!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mnie: Oto zacząłem już wydawać ci Sichona i jego ziemię. Zacznij ją zajmować, abyś odziedziczył jego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Pan do mnie: Otom ci już począł podawać w moc Sehona, i ziemię jego: pocznijże ją posiadać, abyś odziedziczył ziemię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mnie: Otom ci począł podawać Sehon i ziemię jego, poczni ją posiadać.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tak rzekł mi Pan: Patrz, zacząłem oddawać ci na łup Sichona i jego ziemię. Zacznij zajmować, bierz w posiadanie jego kraj!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Pan do mnie: Oto daję ci Sychona i jego ziemię. Zaczynaj! Bierz w posiadanie jego ziemię!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mnie: Spójrz! Zacząłem oddawać w twoje ręce Sichona i jego ziemię. Zaczynaj! Weź w posiadanie jego ziemię!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mnie: «Patrz, już wkrótce wydam ci Sichona i jego kraj. Zacznij podbój, by wziąć w posiadanie jego kraj!».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mnie: - Uważaj, bo oto zaczynam wydawać ci Sichona i jego kraj. Rozpocznij podbój, by wziąć w posiadanie jego kraj!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powiedział do mnie: Patrz, zacząłem przekazywać [aniołów stróżów] Sichona i jego ziemi tobie. Zacznij zajmować jego ziemię, żebyś mógł ją posiąść.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мене: Ось Я почав передавати перед твоїм лицем Сіона царя Есевона Аморрея і його землю; починай унаслідувати його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WIEKUISTY do mnie powiedział: Patrz! Zaczynam ci poddawać Sychona i jego ziemię; zacznij zdobywać, zdobywać jego ziemię!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”Wówczas JAHWE rzekł do mnie: ʼOto Sychona i jego ziemię zacząłem wydawać tobie. Zacznij brać w posiadanie jego ziemięʼ.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dod.: króla Cheszbonu, Amorytę, </w:t>
      </w:r>
      <w:r>
        <w:rPr>
          <w:rtl/>
        </w:rPr>
        <w:t>חׁשבון האמרי מלך</w:t>
      </w:r>
      <w:r>
        <w:rPr>
          <w:rtl w:val="0"/>
        </w:rPr>
        <w:t xml:space="preserve"> 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2024-05-31T11:41:00Z</dcterms:modified>
</cp:coreProperties>
</file>