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prowokujcie ich,* gdyż (i tak) nie dam wam z ich ziemi** nawet (kawałka) na odcisk spodu stopy,*** góry Seir bowiem dałem w dziedzictwo Ezawowi.****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prowokujcie ich,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i tak nie dam wam z ich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nawet kawałka na postawienie stopy. Góry Seir bowiem dałem w dziedzictwo Ezawowi.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prowokujcie ich, gdyż nie dam wam ich ziemi nawet na szerokość stopy, bo Ezawowi dałem w posiadanie górę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drażnijcież ich; albowiem nie dam wam ziemi ich, ani na stopę nogi, gdyżem w osiadłość dał Ezawowi górę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 tedy pilnie, abyście się nie ruszyli przeciwko im, bo nie dam wam ziemie ich, co by mogła stopa jednej nogi zastąpić, bom za osiadłość Ezaw górę Seir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zaczepiajcie ich, gdyż nie dam wam nic z ich ziemi, nawet tyle, co stopa zakryje, bo Ezawowi dałem na własność góry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wszczynajcie z nimi wojny, gdyż nie dam wam z ich ziemi ani jednej piędzi; góry Seir dałem bowiem w dziedziczne posiadanie Ezawowi.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zaczepiajcie ich, gdyż nic wam nie dam z ich ziemi, nawet tyle, co przykryje stopa, ponieważ dałem Ezawowi w dziedzictwo górę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wszczynać z nimi wojny. Nie dam wam bowiem z ich ziemi nawet tyle, ile stopa przykrywa, bo Ezawowi dałem na własność górę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[i] nie wszczynajcie walki z nimi. Z ich ziemi nie dam wam bowiem nawet tyle, ile zakrywa stopa nogi; Ezawowi przecież oddałem w posiadanie górę Seir!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ich nie sprowokować, bo nie dam wam nic z ich ziemi, nawet prawa przejścia [bez ich zgody], bo Ja dałem w dziedzictwo górę Seir Esawowi.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зустрінете їх війною, бо не даю вам їхньої землі, ані на стопу ноги, бо в насліддя дав Я Ісавові гору Сиір.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wszczynajcie z nimi walki, gdyż z ich ziemi nie oddam wam ani na stopę nogi; bowiem górę Seir oddałem w dziedzictwo Esawowi.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wszczynajcie z nimi walki, gdyż nie dam wam ich ziemi nawet na szerokość spodu stopy; gdyż górę Seir dałem jako posiadłość Ezawowi.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 wojny, μὴ συνάψητε πρὸς αὐτοὺς πόλεμον.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w posiadanie.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nawet na odcisk spodu stopy, </w:t>
      </w:r>
      <w:r>
        <w:rPr>
          <w:rtl/>
        </w:rPr>
        <w:t>רָגֶל מִדְרַחּכַף־</w:t>
      </w:r>
      <w:r>
        <w:rPr>
          <w:rtl w:val="0"/>
        </w:rPr>
        <w:t xml:space="preserve"> , gdzie </w:t>
      </w:r>
      <w:r>
        <w:rPr>
          <w:rtl/>
        </w:rPr>
        <w:t>מִדְרְָך</w:t>
      </w:r>
      <w:r>
        <w:rPr>
          <w:rtl w:val="0"/>
        </w:rPr>
        <w:t xml:space="preserve"> jest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25:30&lt;/x&gt;; &lt;x&gt;10 32:3&lt;/x&gt;; &lt;x&gt;10 36:1&lt;/x&gt;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2024-05-15T10:25:09Z</dcterms:modified>
</cp:coreProperties>
</file>