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ich,* gdyż (i tak) nie dam wam z ich ziemi** nawet (kawałka) na odcisk spodu stopy,*** góry Seir bowiem dałem w dziedzictwo Ezawowi.****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wojny, μὴ συνάψητε πρὸς αὐτοὺς πόλεμον.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posiadanie.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nawet na odcisk spodu stopy, </w:t>
      </w:r>
      <w:r>
        <w:rPr>
          <w:rtl/>
        </w:rPr>
        <w:t>רָגֶל מִדְרַחּכַף־</w:t>
      </w:r>
      <w:r>
        <w:rPr>
          <w:rtl w:val="0"/>
        </w:rPr>
        <w:t xml:space="preserve"> , gdzie </w:t>
      </w:r>
      <w:r>
        <w:rPr>
          <w:rtl/>
        </w:rPr>
        <w:t>מִדְרְָך</w:t>
      </w:r>
      <w:r>
        <w:rPr>
          <w:rtl w:val="0"/>
        </w:rPr>
        <w:t xml:space="preserve"> jest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25:30&lt;/x&gt;; &lt;x&gt;10 32:3&lt;/x&gt;; &lt;x&gt;10 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2024-05-15T04:42:45Z</dcterms:modified>
</cp:coreProperties>
</file>