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JAHWE, twój Bóg, wyda je w twoją rękę, zabijesz każdego jego mężczyznę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2024-04-30T04:29:55Z</dcterms:modified>
</cp:coreProperties>
</file>