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obłożysz je klątwą – Chetytów i Amorytów, Kananejczyków i Peryzytów, Chiwitów i Jebuzytów –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Chetytów, Amorytów, Kananejczyków, Peryzytów, Chiwitów i Jebuzytów, tak jak ci przykazał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doszczętnie je wytępisz: Chetytów, Amorytów, Kananejczyków, Peryzzytów, Chiwwitów i Jebusytów, jak ci nakazał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szczętu wytracisz je, Hetejczyka, Amorejczyka, Chananejczyka, i Ferezejczyka, Hewejczyka, i Jebuzejczyka, jakoć rozkazał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pobijesz w paszczece miecza, to jest Hetejczyka i Amorejczyka, i Chananejczyka, Ferezejczyka i Hewejczyka, i Jebuzejczyka, jakoć JAHWE Bóg twój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Klątwą obłożysz Chittytę, Amorytę, Kananejczyka, Peryzzytę, Chiwwitę i Jebusytę, jak ci rozkazał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obłożysz je klątwą, mianowicie: Chetejczyków, Amorejczyków, Kananejczyków, Peryzyjczyków, Chiwwijczyków i Jebuzejczyków, jak ci nakazał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je bowiem klątwą: Chittytów, Amorytów, Kananejczyków, Peryzzytów, Chiwwitów, Jebusytów, jak ci nakazał Pan,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Rzucisz klątwę na Chetytów, Amorytów, Kananejczyków, Peryzzytów, Chiwwitów i Jebusytów - jak ci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bowiem klątwą Chittytów, Amorytów, Kanaanitów, Peryzzytów, Chiwwitów i Jebuzytów - jak ci to nakazał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całkowicie masz ich zetrzeć - Chitytów, Emorytów, Kenaanitów, Peryzytów, Chiwitów, Jewusytów, tak jak Bóg, twój Bóg, nakazał 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прокляттям прокленете їх, Хеттея і Аморрея і Хананея і Ферезея і Евея і Євусея і Ґерґесея, так як тобі заповів Господь Бог твій,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poddasz ich zaklęciu: Chyttejczyka, Emorejczyka, Kanaanejczyka, Peryzejczyka, Chywitę i Jebusytę jak ci rozkazał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bezwarunkowo masz ich przeznaczyć na zagładę – Hetytów i Amorytów, Kananejczyków i Peryzzytów, Chiwwitów i Jebusytów, tak jak ci nakazał JAHWE, twój Bóg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2024-04-30T07:58:52Z</dcterms:modified>
</cp:coreProperties>
</file>