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drzewo, o którym wiesz, że to drzewo nie daje pożywienia, możesz zniszczyć i ściąć, i budować z niego umocnienia przeciw miastu, które podjęło z tobą walkę – aż 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2024-04-30T02:47:02Z</dcterms:modified>
</cp:coreProperties>
</file>