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do nich: Słuchaj, Izraelu! Zbliżacie się dzisiaj do bitwy przeciw waszym wrogom. Niech nie truchleje* wasze serce, nie bójcie się, nie bądźcie przerażeni** ani nie drżyjcie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Powie: Słuchaj, Izraelu! Dziś wyruszycie do bitwy przeciw waszym wrogom. Nie bądźcie chwiejni, nie bójcie się, nie bądźcie przerażeni ani 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niego: Słuchaj, Izraelu! Dziś staczacie bitwę ze swymi wrogami. Niech wasze serce nie słabnie, nie bójcie się, nie trwóżcie ani nie lękajcie się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do nich: Słuchaj Izraelu, wy dziś staczacie bitwę z nieprzyjacioły waszymi; niechajże nie słabieje serce wasze, nie bójcie się i nie trwożcie sobą, ani się ich lękajcie;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wy dziś przeciwko nieprzyjaciołom waszym bitwę staczacie! Niechże się nie lęka serce wasze, nie bójcie się, nie ustępujcie ani się ich strachajcie: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im: Słuchaj, Izraelu! Zaczynacie dzisiaj walkę przeciw wrogom waszym, niech trwoga przed nimi was nie ogarnia! Niech serce wam nie drży! Nie bójcie się,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nich: Słuchaj Izraelu! Ruszacie dziś do walki przeciwko waszym nieprzyjaciołom. Niechaj nie upada wasze serce, nie bójcie się, nie trwóżcie się i nie lękajcie się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im: Słuchaj, Izraelu! Przystępujecie dziś do wojny przeciwko waszym nieprzyjaciołom. Niech się nie lęka wasze serce. Nie lękajcie się, nie trwóżcie i 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«Słuchaj, Izraelu! Oto wyruszacie dziś do walki z waszymi wrogami. Nie upadajcie na duchu, nie bójcie się, nie drżyjcie i 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”Słuchaj, Izraelu! Oto idziecie dziś do bitwy ze swymi wrogami. Niech wasze serce nie słabnie, nie lękajcie się, nie trwóżcie się i nie drżyjcie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nich: Słuchaj, Jisraelu, dzisiaj zbliża się walka przeciwko waszym wrogom. Niech nie zadrży wasze serce [na odgłos ich koni]. Nie bójcie się ich, [gdy uderzają w swoje tarcze]. Nie wpadajcie w popłoch, [gdy zabrzmią ich trąby] i nie bądźcie przerażeni, [gdy usłyszycie ich okrzyki].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до них: Слухай Ізраїле: сьогодні ви ідете на війну проти ваших ворогів, хай не послабне ваше серце, не лякайтеся, ані не жахайтеся, ані не відвертайтеся від їхнього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powie: Słuchaj Israelu! Teraz wychodzicie do walki z waszymi wrogami; niechaj nie zmięknie wasze serce; nie obawiajcie się, nie trwóżcie się oraz nie drżyjcie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do nich: ʼSłuchaj, Izraelu, dzisiaj przystępujecie do bitwy przeciw waszym nieprzyjaciołom. Niech wasze serca nie będą bojaźliwe. Nie lękajcie się i nie uciekajcie w popłochu ani nie drżyjcie z ich powodu,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bądźcie przerażeni, </w:t>
      </w:r>
      <w:r>
        <w:rPr>
          <w:rtl/>
        </w:rPr>
        <w:t>אַל־ּתַחְּפְזּו</w:t>
      </w:r>
      <w:r>
        <w:rPr>
          <w:rtl w:val="0"/>
        </w:rPr>
        <w:t xml:space="preserve"> , takim słowem opisane były emocje Izraela opuszczającego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w PS ma nieco inną składnię.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2024-04-30T02:08:28Z</dcterms:modified>
</cp:coreProperties>
</file>