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6"/>
        <w:gridCol w:w="6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przełożeni skończą przemawiać do ludu, wyznaczą dowódców zastępów (mających stać) na czele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2024-04-30T00:33:02Z</dcterms:modified>
</cp:coreProperties>
</file>