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miał dwie żony, jedną kochaną, a drugą nie kochaną,* i urodzą mu synów – kochana i nie kochana** – a pierworodnym będzie syn nie kochanej,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kochaną, a drugą nie kochaną, </w:t>
      </w:r>
      <w:r>
        <w:rPr>
          <w:rtl/>
        </w:rPr>
        <w:t>הָאַחַת אֲהּובָה וְהָאַחַת ׂשְנּואָה</w:t>
      </w:r>
      <w:r>
        <w:rPr>
          <w:rtl w:val="0"/>
        </w:rPr>
        <w:t xml:space="preserve"> , lub: jedną kochaną, a drugą nienawidzoną.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29:31&lt;/x&gt;; &lt;x&gt;460 1:2-3&lt;/x&gt;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2024-05-04T06:31:42Z</dcterms:modified>
</cp:coreProperties>
</file>