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Gdy* ktoś pojmie kobietę** i zostanie jej mężem,*** a zdarzy się,**** że nie***** znajdzie ona łaski w jego oczach, gdyż znalazł w niej wstydliwość czegoś,****** ******* to wypisze jej list rozwodowy,******** wręczy go jej i odprawi ją ze swojego domu,*********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[*Gdy,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wg G: jeśli, ἐὰν.][**PS dod.: i wejdzie do niej,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ובא אליה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.][***zostanie jej mężem,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ובְעָלָּה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wg G: i podejmie z nią współżycie, καὶ συνοικήσῃ αὐτῇ.][****a zdarzy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וְהָיָה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καὶ ἔσται, lub: to będzie.][*****że 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אִם־לֹא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ἐὰν μὴ, l. jeśli nie.][******wstydliwość (l. nagość, niestosowność) czegoś,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עֶרְוַתּדָבָר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(‘erwat dawar), wg G: wstydliwą rzecz, ἄσχημον πρᾶγμα : to coś nieoczywistego, wstydliwego, ukrytego l. skrywanego, co mogło wyjść na jaw po zawarciu małżeństwa i co przez męża l. żonę zostało uznane za rzecz przekreślającą trwały, harmonijny związek,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19:3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30:9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19:7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][*********W. 1 można tłum. w różny sposób, gdyż spój 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(waw), może mieć zn. łączne, rozłączne, przeciwstawne i wynikowe, a kontekst nie zawsze rozstrzyga o tym jednoznacznie, np. Gdy pojmie mężczyzna (l. mąż, l. ktoś) kobietę i zostanie jej mężem, i (l. to ) będzie (l. stanie się), jeśli nie znajdzie (ona) łaski w jego oczach, gdyż znalazł w niej wstydliwość czegoś, i (l. że ) wypisze jej list rozwodowy, i da (go) w jej rękę, i odprawi ją ze swego domu... W MT w. kończy się kropką (sof pasuq).]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2024-05-14T07:04:17Z</dcterms:modified>
</cp:coreProperties>
</file>