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– każdy poniesie śmierć za swój własny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14:6&lt;/x&gt;; &lt;x&gt;330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2024-05-14T20:40:22Z</dcterms:modified>
</cp:coreProperties>
</file>