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opuści jego dom i odejdzie. A jeśli wyjdzie za mąż powtórnie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opuści jego dom, może wyjść za mąż za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wyszła z domu jego, a odszedłszy szłaby za drugiego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odszedszy pójdzie za inszego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ona, wyszedłszy z jego domu, pójdzie i zostanie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 i wyjdzie za mąż za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domu, pójdzie i będzie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jego dom i zostanie żoną innego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już jego dom i odejdzie, może wyjść za innego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opuści jego dom i odszedłszy poślubi innego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буде (жінкою) іншого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ona wyjdzie z jego domu, pójdzie i wyjdzie za drugiego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odejdzie z jego domu i pójdzie, i potem będzie należeć do innego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2024-05-14T12:45:09Z</dcterms:modified>
</cp:coreProperties>
</file>