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powiedziałeś JAHWE, że ma być twoim Bogiem i że będziesz chodził Jego drogami, i przestrzegał Jego ustaw i Jego przykazań, i Jego praw,* i słuchał Jego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oświadczyłeś wobec JAHWE, że chciałbyś, aby był twoim Bogiem, że będziesz kroczył Jego drogami, przestrzegał Jego ustaw, Jego przykazań, Jego praw,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że będziesz posłuszny Jego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oświadczyłeś, że JAHWE jest twoim Bogiem, że będziesz chodził jego drogami, przestrzegał jego ustaw, przykazań i praw oraz że będziesz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Panuś się dziś opowiedział, abyć był za Boga, i żebyś chodził drogami jego, i strzegł ustaw jego, i przykazań jego, i sądów jego, i żebyś posłuszny był głosowi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PANAś dziś obrał, abyć był Bogiem a żebyś chodził drogami jego i strzegł Ceremonij jego i przykazania, i sądów, a był posłuszen rozkazaniu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uzyskałeś od Pana oświadczenie, iż będzie dla ciebie Bogiem, o ile ty będziesz chodził Jego drogami, przestrzegał Jego praw, poleceń i nakazów oraz słuchał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oświadczyłeś Panu, że będzie twoim Bogiem i że będziesz chodził jego drogą, i przestrzegał jego ustaw, przykazań i praw, i 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zapewniłeś, że JAHWE będzie twoim Bogiem, że będziesz chodził Jego drogami, przestrzegał Jego ustaw, przykazań i nakazów oraz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oświadczyłeś, że JAHWE jest twoim Bogiem, że będziesz chodził drogami wskazanymi przez Niego, przestrzegał Jego ustaw, przykazań i przepisów oraz że będziesz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to otrzymałeś od Jahwe zapewnienie, że On będzie twoim Bogiem; ty zaś masz chodzić Jego drogami i masz przestrzegać Jego praw, przykazań i nakazów, będąc posłusznym Jego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jakbyś to] dzisiaj [po raz pierwszy] wybrał miłość do Boga, żeby był twoim Bogiem, żebyś podążał drogami Jego sprawiedliwości i żebyś przestrzegał Jego [przekraczających rozum] bezwzględnych nakazów, Jego przykazań i Jego [rozumnych] praw społecznych i słuchał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сьогодні вибрав Бога, щоб був твоїм Богом і щоб ходити в його дорогах і зберігати оправдання і його суди і слухатись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przyobiecałeś WIEKUISTEMU, że będzie ci Bogiem i że będziesz chodził Jego drogami oraz przestrzegał Jego sprawiedliwych czynów, wyroków i Jego praw, a także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Pobudziłeś JAHWE, aby dzisiaj powiedział, że będzie twoim Bogiem, gdy będziesz chodził jego drogami i przestrzegał jego przepisów i jego przykazań oraz jego sądowniczych rozstrzygnięć, i słuchał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2024-05-15T16:27:54Z</dcterms:modified>
</cp:coreProperties>
</file>