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(sprawował urząd) w tych dniach, i powiesz do niego: Wyznaję dziś wobec JAHWE, twojego Boga,* że przyszedłem do ziemi, o której przysiągł JAHWE naszym ojcom, że nam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mojego, τῷ θεῷ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2024-05-15T15:24:17Z</dcterms:modified>
</cp:coreProperties>
</file>