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odezwiesz się ponownie. Wyznasz wobec JAHWE, twojego Boga: Mój ojciec był wędrownym Aramejczykiem. Przybył do Egiptu, gdzie był tylko cudzoziemcem z garstką swoich ludzi. Lecz rozrósł się tam w wielki, potężny, bardzo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odezwiesz się, i powiesz przed JAHWE, swoim Bogiem: Mój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Syryjczykiem bliskim śmierci, zstąpił do Egiptu, gdzie przebywał w nielicznej garstce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odpowiesz, i rzeczesz przed obliczem Pana, Boga twego: Ojciec mój był ubogi Syryjczyk, i zstąpił do Egiptu a pielgrzymował tam w maluczkim poczcie, i stał się tam w naród wielki, możny, i 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przed oczyma JAHWE Boga twego: Syryjczyk przeszladował ojca mego, który szedł do Egiptu i gościem był tam w liczbie barzo małej, i rozmnożył się w naród wielki i mocny, i nieprzeliczonego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wówczas wypowiesz te słowa wobec Pana, Boga swego: Ojciec mój, tułacz Aramejczyk, zstąpił do Egiptu, przybył tam w niewielkiej liczbie ludzi i tam się rozrósł w naród ogromny, silny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Panem, Bogiem twoim: Zabłąkanym Aramejczykiem był mój ojciec i zstąpił do Egiptu, i przebywał tam jako obcy przybysz w nielicznej garstce, lecz stał się tam wielkim, potężnym i licznym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odezwiesz się i powiesz przed JAHWE, twoim Bogiem: Mój ojciec był tułającym się Aramejczykiem. Zstąpił do Egiptu i zamieszkał tam jako przybysz z niewielką gromadą ludzi.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wygłosisz przed JAHWE, twoim Bogiem, te słowa: «Mój ojciec był wędrującym z miejsca na miejsce Aramejczykiem. Gdy przyszedł do Egiptu, zamieszkał tam wraz z kilkoma osobami jako cudzoziemiec. Później od niego wziął początek naród wielki, potężny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dalej tak będziesz mówił przed Jahwe, swoim Bogiem: ”Mój praojciec był Aramejczykiem-koczownikiem. Potem zeszedł do Egiptu z niewielką gromadką ludzi i przebywał tam jako obcy; stał się tam ludem wielkim, możnym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weźmiesz kosz i trzymając go] powiesz głośno przed Obecnością Boga, twojego Boga: [Lawan] Aramejczyk [chciał] zniszczyć mojego praojca [Jaakowa, jego udręka nie skończyła się na tym, bo] zszedł do Micrajim i zamieszkał tam w nielicznej grupie, [tylko z siedemdziesięcioma ludźmi swojej rodziny], lecz stał się tam narodem wielkim, silnym i 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скажеш перед Господом Богом твоїм: Мій батько покинув Сирію і прийшов до Єгипту, і там замешкав малий числом, і там стався великим народом і дуже численним і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WIEKUISTYM, twoim Bogiem: Mój praojciec był tułającym się Aramejczykiem oraz zszedł do Micraim, i przebywał tam z małą garstką oraz urósł tam w wielki, potężny i 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odezwiesz i powiesz przed obliczem JAHWE, swego Boga: ʼMój ojciec był ginącym Syryjczykiem; i zstąpił do Egiptu, i przebywał tam jako przybysz, a było z nim niewielu; lecz stał się tam narodem wielkim, potężnym i licznym.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2024-05-31T11:24:46Z</dcterms:modified>
</cp:coreProperties>
</file>