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od spodu stóp po czubek głowy — nie zdołasz ich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wrzodem na kolanach i na goleniach, którego nie będzie można wyleczyć,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złym na kolanach i na łystach, tak, że nie będziesz mógł być uleczonym, od stopy nogi twojej i aż do wierzchu 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zarazi JAHWE złym wrzodem na koleniech i na łystach i niech cię nie mogą uleczyć, od stopy nogi aż do wierzchu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dotknie złośliwymi wrzodami na kolanach i nogach, nie zdołasz ich uleczyć; będzie tak u ciebie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złośliwymi wrzodami na twoich kolanach i na twoich udach, z których nie będziesz mógł się wyleczyć, od stopy twojej nogi aż do wierzchu twojej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złośliwymi wrzodami na kolanach i na udach, z których nie będziesz się mógł wyleczyć – od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twoich kolanach i udach pojawią się złośliwe wrzody, których nie zdołasz wyleczyć. Będziesz nimi pokryty od stóp do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złośliwym zapaleniem w kolanach i goleniach, tak że nie potrafisz tego wyleczyć - od stopy nogi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twoje kolana i nogi dotkliwymi wrzodami, z których nie będziesz mógł się wyleczyć, [które pokryją cię] od podeszwy twoich stóp do czubka twojej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поганою болячкою на колінах і на ногах так, щоб ти не міг вилікуватися від стопи твоїх ніг до твого вершка.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złośliwym trądem na kolanach i na goleniach, z którego nie zdołasz się wyleczyć od stopy twojej nogi aż do twojego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złośliwym ropniem na kolanach i nogach, z którego nie zdołasz się wyleczyć, od spodu twej stopy aż po czubek twej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2024-05-05T19:22:22Z</dcterms:modified>
</cp:coreProperties>
</file>