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dzieci, wasze* żony i twój przychodzień, który jest w twym obozie, od rąbiącego twe drewno po czerpiącego twą wodę,**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 i żony, i cudzoziemcy z obozu, od rąbiących drewno po czerpiących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Stoicie dziś wszyscy przed JAHWE, swoim Bogiem: naczelnicy waszych pokoleń, wasi starsi, wasi przełożeni, wszyscy mężczyźni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stoicie dziś wszyscy przed Panem, Bogiem waszym, książęta wasze w pokoleniach waszych, starsi wasi, i przełożeni wasi, wszyscy mężowie Izraelscy;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dzisia stoicie wszyscy przed JAHWE Bogiem waszym, książęta wasze i pokolenia, i starszy, i nauczyciele, i wszytek lud Izraelski,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Stoicie dzisiaj wszyscy przed obliczem Pana, Boga waszego: wasi naczelnicy pokoleń, wasi starsi, wasi zwierzchnicy i każdy Izraelita;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dzieci, wasze żony i twój obcy przybysz, który jest w twoim obozie, od tego, który drwa rąbie, aż do tego, który wodę czerpie,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 i żony, i przybysz, który przebywa w waszym obozie, od rąbiącego drwa do tego, który czerpie wodę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dzieci, żony i cudzoziemcy, którzy są w obozie - zarówno drwale, jak i ci, co noszą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dziatwa, kobiety, cudzoziemcy z waszego obozu - od drwala do nosiciela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małe dzieci, wasze kobiety, konwertyta wśród twojego obozu, [któremu była przydzielona praca], od rąbania twojego drewna do czerpania twojej wody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ваші жінки і ваші діти і приходько, що посеред вашого табору, від вашого дереворуба і до того, що носить воду,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dzieci, wasze żony i obcy, który są w twym obozie; od takiego, co rąbie drwa – do tego, co czerpie twoje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wszyscy stoicie dzisiaj przed Jehową, waszym Bogiem: głowy waszych plemion, wasi starsi i wasi urzędnicy, każdy mąż izraelski,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wasze.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9:21-27&lt;/x&gt;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2024-04-29T11:41:39Z</dcterms:modified>
</cp:coreProperties>
</file>