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1851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z wami samymi zawieram ja to przymierze i tę przysięgę,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2024-04-29T15:40:49Z</dcterms:modified>
</cp:coreProperties>
</file>