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które oglądały twoje oczy, te znaki i te wielkie cuda.*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którym przyglądaliście się, te znaki i te 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zwołał cały Izrael, i przemówił do nich: Widzieliście wszystko, co JAHWE uczynił na waszych oczach w ziemi Egiptu faraonowi, wszystkim jego sługom i całej jego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tedy Mojżesz wszystkiego Izraela, i mówił do nich: Wyście widzieli wszystko, co czynił Pan przed oczyma waszemi w ziemi Egipskiej Faraonowi, i wszystkim sługom jego, i całej ziemi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Mojżesz wszytkiego Izraela, i rzekł do niego: Wyście widzieli wszytko, co czynił JAHWE przed wami w ziemi Egipskiej faraonowi i wszytkim sługom jego, i wszytkiej ziemi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rzekł: Widzieliście wszystko, co w ziemi egipskiej Pan na waszych oczach uczynił faraonowi, wszystkim jego sługom i całej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doświadczenia, które oglądały twoje oczy, te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doświadczenia, które widziały twoje oczy, te wielkie znaki i 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próby oraz wielkie znaki i 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widzieliście ciężkie doświadczenia, znaki i niezwykłe 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próby [ufności], które widziałeś na własne oczy, wielkie cudowne znaki [bezpośredniego działania Boga] i cudowne siły [plag].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великі випробування, які твої очі побачили, ті великі знаки і чуда.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wielkie doświadczenia, które widziały twoje oczy, owe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zwołał całego Izraela, i powiedział do nich: ”Widzieliście wszystko, co JAHWE uczynił na waszych oczach w ziemi egipskiej faraonowi i wszystkim jego sługom oraz całej jego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2024-04-29T13:30:50Z</dcterms:modified>
</cp:coreProperties>
</file>