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 go JAHWE ku nieszczęściu od wszystkich plemion Izraela, zgodnie ze wszystkimi przekleństwami przymierza, zapisanego* w zwoju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 go na nieszczęście od plemion Izraela, tak że go dotkną wszystkie przekleństwa tego przymierza, zapisanego w zwoju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zechce mu przebaczyć, lecz zapali się gniew JAHWE i jego zazdrość przeciwko temu człowiekowi, spadną na niego wszystkie przekleństwa, które są zapisane w tej księdze, i JAHWE wymaże jego imię 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nie chce odpuścić takowemu; lecz zaraz zapali się gniew Pański, a zapalczywość jego przeciwko mężowi temu, i przypadnie nań wszystko przeklęstwo, które jest napisane w tych księgach, i wygładzi Pan imię jego pod niebem;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niech mu nie odpuści: ale natenczas najwięcej niech się zapali gniew jego i zapalczywość przeciw onemu człowiekowi i niech usiędą na nim wszytkie przeklęctwa, które w tych Księgach są napisane, i niech wymaże JAHWE imię jego spod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zechce mu Pan przebaczyć, bo już rozpaliły się gniew i zazdrość Pana przeciwko temu człowiekowi; spadną na niego wszystkie przekleństwa zapisane w tej księdze, a Pan wymaże jego imię 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 go Pan ku złemu ze wszystkich plemion izraelskich, zgodnie ze wszystkimi przekleństwami przymierza, zapisanego w księdze tego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wyłączy go JAHWE na zgubę ze wszystkich plemion Izraela stosownie do wszystkich przekleństw przymierza, które są zapisane w tej 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wyłączy go ze wszystkich plemion Izraela, stosownie do wszystkich złorzeczeń przymierza, zapisanych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wyłączy go na zgubę ze wszystkich szczepów Izraela, zgodnie ze wszystkimi złorzeczeniami Przymierza, spisanego w tej 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oddzieli go spośród wszystkich plemion Jisraela ze srogością, według wszystkich przekleństw przymierza zapisanych w zwoju tej Tory.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відлучить його Господь з усіх ізраїльських синів на зло за всіма клятвами заповіту записаного в книзі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oddzieli go ze wszystkich pokoleń Israela na zgubę, według wszystkich przekleństw przymierza, napisanych w tym Zwoju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zechce mu przebaczyć, lecz wtedy gniew i zapalczywość JAHWE będą buchać jak dym przeciw temu mężowi, a całe przekleństwo zapisane w tej księdze spadnie na niego i JAHWE wymaże jego imię spod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zapisanego, </w:t>
      </w:r>
      <w:r>
        <w:rPr>
          <w:rtl/>
        </w:rPr>
        <w:t>הַּכְתּובָה</w:t>
      </w:r>
      <w:r>
        <w:rPr>
          <w:rtl w:val="0"/>
        </w:rPr>
        <w:t xml:space="preserve"> : wg PS: zapisanymi, </w:t>
      </w:r>
      <w:r>
        <w:rPr>
          <w:rtl/>
        </w:rPr>
        <w:t>הכתובים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2024-04-29T08:27:20Z</dcterms:modified>
</cp:coreProperties>
</file>