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słów tego przymierza i wypełniajcie je, po to, by wam się powodziło we wszystkim, co będziecie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2024-04-29T13:59:06Z</dcterms:modified>
</cp:coreProperties>
</file>