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wówczas do mnie: Nie bój się go, gdyż wydałem go w twoją rękę wraz z całym jego ludem i jego ziemią. Postąpisz z nim tak, jak postąpiłeś z Sychonem, królem Amorytów, mieszkającym w Cheszbonie.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2024-04-30T04:21:34Z</dcterms:modified>
</cp:coreProperties>
</file>