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gdy JAHWE da wytchnienie* waszym braciom, jak wam, i (dopiero gdy) oni też posiądą ziemię, którą JAHWE, wasz Bóg, daje im po przejściu Jordanu, osiądziecie, każdy w swoim dziedzictwie, które wam daję.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wytchnienie, </w:t>
      </w:r>
      <w:r>
        <w:rPr>
          <w:rtl/>
        </w:rPr>
        <w:t>לַאֲחֵיכֶם יְהוָה  אֲׁשֶר־יָנִיחַ עַד</w:t>
      </w:r>
      <w:r>
        <w:rPr>
          <w:rtl w:val="0"/>
        </w:rPr>
        <w:t xml:space="preserve"> , zob. &lt;x&gt;20 20:11&lt;/x&gt;; &lt;x&gt;230 95:7-11&lt;/x&gt;; &lt;x&gt;650 3:7-4:11&lt;/x&gt;; zob. też: &lt;x&gt;50 12:10&lt;/x&gt;;&lt;x&gt;50 25:19&lt;/x&gt;; &lt;x&gt;60 1:13&lt;/x&gt;, 15;&lt;x&gt;60 21:44&lt;/x&gt;;&lt;x&gt;60 22:4&lt;/x&gt;;&lt;x&gt;60 23:1&lt;/x&gt;.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2024-04-30T00:26:04Z</dcterms:modified>
</cp:coreProperties>
</file>