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wszystkie jego miasta. Nie było grodu, którego byśmy od nich nie wzięli, (a było to) sześćdziesiąt miast, cały okręg Argob,* królestwo Oga w Baszanie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2024-04-30T04:01:09Z</dcterms:modified>
</cp:coreProperties>
</file>