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całe bydło i bogactwa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bydło i łupy z miast zgarnęliśmy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wszystkie bydła i łupy z miast rozebraliśmy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bydło i korzyści miast rozebraliśmy.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i łup z miasta zostawiliśmy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bydło i łupy z tych miast zatrzymaliśmy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bydło i łupy z 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natomiast i łupy z miast wzięliśmy dla siebie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zaś i łupy z miast zagarnęliśmy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całe bydło i łup z tych miast wzięliśmy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собі в полон ввесь скот і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wszelkie bydło i łupy 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domowe i łup z miast wzięliśmy sobie jako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2024-04-30T01:32:57Z</dcterms:modified>
</cp:coreProperties>
</file>