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38"/>
        <w:gridCol w:w="4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 ― niebiosach w górze jest,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mówili: Kto wzniesie się nam ku ― niebiosom i weźmie je nam? A słysząc je będziemy przestrzegali.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ono na niebiosach, by mówić: Kto nam się wespnie na niebiosa* i weźmie je dla nas, i da nam je usłyszeć, abyśmy je spełniali?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bez he kierunkowego.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2024-04-26T17:41:41Z</dcterms:modified>
</cp:coreProperties>
</file>