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 wam na świadków niebo i ziemię. Położyłem dziś przed tobą życie i śmierć, błogosławieństwo i przekleństwo. Wybierz więc życie, po to, abyś żył, ty i twoje potomstwo,*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2024-04-24T15:07:57Z</dcterms:modified>
</cp:coreProperties>
</file>