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nienawidzili, którzy cię prześladowali.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2024-03-29T00:29:44Z</dcterms:modified>
</cp:coreProperties>
</file>