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1409"/>
        <w:gridCol w:w="6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zawrócisz i będziesz słuchał głosu JHWH* i spełniał wszystkie Jego przykazania, które ja ci dziś nadaję.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i klk Mss dod.: twojego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2024-04-26T02:36:53Z</dcterms:modified>
</cp:coreProperties>
</file>