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uszu, niebiosa,* bo będę mówił, i niech słucha ziemia** mowy moich ust!***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uszu, niebiosa, pragnę przemówić; Posłuchaj, ziemio, mowy moich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a będę mówić; niech i ziemia słucha słów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niebiosa, a mówić będę; niech słucha i ziemia wymowy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co mówię, niech słucha ziemia słów ust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niebiosa, na to, co powiem, słów z moich ust słuchaj, ziemio.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uszy, niebiosa, a ja mówić będę, I niech słucha ziemia słów ust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niebiosa, ponieważ chcę mówić i niech słucha ziemia słów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„Posłuchaj, niebo, tego, co powiem, i ty, ziemio, usłysz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nastawcie uszu, a będę mówił, niech i ziemia usłyszy słowa mych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Baczcie, niebiosa, [i bądźcie moimi świadkami, bo] ja będę mówił. Niech ziemia wysłucha [i będzie świadkiem łagodnych] słów moich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небо, і скажу і хай земля почує слова з моїх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niebiosa, gdyż będę mówił; i niechaj słucha ziemia wypowiedzi 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”Nadstawcie ucha, niebiosa, a przemówię; i niech ziemia słucha wypowiedzi moich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Mojżesza można porównywać z Ps 78, 105, 106.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50:4&lt;/x&gt;; &lt;x&gt;290 1:2-3&lt;/x&gt;; &lt;x&gt;300 2:4-13&lt;/x&gt;; &lt;x&gt;400 6:1-2&lt;/x&gt;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פיי</w:t>
      </w:r>
      <w:r>
        <w:rPr>
          <w:rtl w:val="0"/>
        </w:rPr>
        <w:t xml:space="preserve"> , bez wpływu na znaczenie.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2024-04-29T15:28:24Z</dcterms:modified>
</cp:coreProperties>
</file>