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8"/>
        <w:gridCol w:w="1964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(tak) JAHWE sam go prowadził, nie było przy Nim obcego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2024-04-29T09:09:22Z</dcterms:modified>
</cp:coreProperties>
</file>