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serem* i owczym mlekiem wraz z tłuszczem jagniąt (i) kóz, baranów Baszanu** i kozłów, pszenicą (niczym) tłuszcz nerek*** – piłeś też wino niczym z krwi winogron.****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bukłaki, </w:t>
      </w:r>
      <w:r>
        <w:rPr>
          <w:rtl/>
        </w:rPr>
        <w:t>חמת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(1) Przyp. nomistycznej korekty, tj. pszenicę dodano dla uniknięcia wrażenia, że Izrael mógł być karmiony zakazanym tłuszczem nerek (&lt;x&gt;30 3:17&lt;/x&gt;;&lt;x&gt;30 7:23-25&lt;/x&gt;), &lt;x&gt;50 32:14&lt;/x&gt; L; (2) idiom: najdorodniejszą pszenicą, </w:t>
      </w:r>
      <w:r>
        <w:rPr>
          <w:rtl/>
        </w:rPr>
        <w:t>חֵלֶבּכִלְיֹות חִּטָה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PS dod.: i jadł Jakub, i nasycił się, </w:t>
      </w:r>
      <w:r>
        <w:rPr>
          <w:rtl/>
        </w:rPr>
        <w:t>יֹאכַל)ו (יַעֲקֹב וַּיִׂשְּבַע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2024-04-29T09:56:14Z</dcterms:modified>
</cp:coreProperties>
</file>