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utył Jeszurun,** *** i wierzga**** – utyłeś, stałeś się pełny i gruby – i porzucił Boga, co go stworzył, i znieważył Skałę swego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Jeszurun, </w:t>
      </w:r>
      <w:r>
        <w:rPr>
          <w:rtl/>
        </w:rPr>
        <w:t>יְׁשֻרּון</w:t>
      </w:r>
      <w:r>
        <w:rPr>
          <w:rtl w:val="0"/>
        </w:rPr>
        <w:t xml:space="preserve"> , czyli: prawy, sprawiedliwy, poetyckie określenie Izraela; wg G: ukochany, ὁ ἠγαπημένος.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33:5&lt;/x&gt;; &lt;x&gt;50 33:26&lt;/x&gt;; &lt;x&gt;290 44:2&lt;/x&gt;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wierzgnął, lub: kopnął.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2024-04-29T08:30:15Z</dcterms:modified>
</cp:coreProperties>
</file>