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Go do zazdrości* obcymi** (bogami), rozdrażnili Go obrzydliwościami,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ויקניאהו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4:24&lt;/x&gt;; &lt;x&gt;50 32:21&lt;/x&gt;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2024-04-29T08:30:05Z</dcterms:modified>
</cp:coreProperties>
</file>