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oblicze* – powiedział. – Zobaczę,** jaka będzie ich przyszłość, gdyż to ród przewrotny,*** synowie, którym brak wierności.****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oblicze, zobaczę,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przyniesie im przyszłość, bo jest to ród przewrotny, synowie, u których brak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Zakryję przed nimi swoje oblicze, zobaczę, jaki będzie ich koniec. Są bowiem pokoleniem przewrotnym, synami, w których nie ma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Skryję oblicze moje przed nimi, obaczę, jaki będzie koniec ich; albowiem są narodem przewrotnym, synami, w których wiary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Skryję oblicze moje od nich a będę się przypatrował końcowi ich: naród bowiem przewrotny jest i niewierni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Odwrócę od nich oblicze, zobaczę ich koniec, gdyż są narodem niestałym, dziećmi, w których nie ma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Zakryję przed nimi oblicze moje, Zobaczę, jaka będzie przyszłość ich, Gdyż ród to przewrotny, Synowie, w których nie ma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Zakryję przed nimi Moje oblicze, zobaczę, jaki będzie ich koniec, gdyż są pokoleniem przewrotnym, dziećmi, którym brak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«Odwrócę od nich oblicze, zobaczę, jaki będzie ich koniec. Są bowiem pokoleniem przewrotnym, dziećmi 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Ukryję przed nimi swoje oblicze, zobaczę, co się z nimi stanie. Bo oni - to ród przewrotny, to synowie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Usunę od nich Swoją Obecność i będzie Mi objawione, jaki będzie ich koniec. Bo jest to pokolenie przewrotne, dzieci, w których nie ma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Відверну від них моє лице, і покажу, що буде з ними в кінці. Бо це розгнузданий рід, сини, яким немає віри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Skryję Moje oblicze przed nimi i zobaczę jaki będzie ich koniec; ponieważ są rodem przewrotnym, synami w których nie ma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ʼZakryję swe oblicze przed nimi, zobaczę, jaki potem będzie ich koniec. Są bowiem pokoleniem przewrotności, synami, w których nie ma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30:8&lt;/x&gt;; &lt;x&gt;290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zobaczę.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przewrotny, ּ</w:t>
      </w:r>
      <w:r>
        <w:rPr>
          <w:rtl/>
        </w:rPr>
        <w:t>תַהְּפֻכֹת הֵּמָה</w:t>
      </w:r>
      <w:r>
        <w:rPr>
          <w:rtl w:val="0"/>
        </w:rPr>
        <w:t xml:space="preserve"> ; wg PS: </w:t>
      </w:r>
      <w:r>
        <w:rPr>
          <w:rtl/>
        </w:rPr>
        <w:t>כות)י (הם הפ</w:t>
      </w:r>
      <w:r>
        <w:rPr>
          <w:rtl w:val="0"/>
        </w:rPr>
        <w:t xml:space="preserve"> , o pod. zn., zob. &lt;x&gt;10 19:29&lt;/x&gt;.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2024-04-29T09:43:11Z</dcterms:modified>
</cp:coreProperties>
</file>