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zużyję* na nich me strzały.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więc na nich nieszczęścia! Zużyję na nich groty strzał!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nich nieszczęścia, zużyję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nie złe rzeczy, strzały moje na nie wystrzelam.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nie złe i strzały moje wystrzelam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nad nimi nieszczęścia, wypuszczę na nich swe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Strzały moje na nich zużyję.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Zwalę na nich nieszczęścia, wypuszczę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nich nieszczęścia, wypuszczę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Zwalę na nich nieszczęścia, wyrzucę na nich strzały do ostatka.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Połączę nieszczęścia przeciwko nim, Moje plagi będą siać pośród nich zniszczenie.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Зберу на них зло, і мої стріли закінчу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Nagromadzę na nich nieszczęścia, przeciw nim użyję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nad nimi nieszczęścia; zużyję na nich swoje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zużyję.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2024-04-29T10:08:03Z</dcterms:modified>
</cp:coreProperties>
</file>