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zamknięte,* zapieczętowane w mych skarbcach?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świadectw o tym nie ma u Mnie? Są — zapieczętowane — w moich skarbcach!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u mnie ukryte, zapieczętowane w moich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nie jest skryto u mnie; zapieczętowano w skarbie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 rzeczy nie są skryte u mnie i zapieczętowane w skarbiech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schowane, opatrzone pieczęcią w mych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zakryte u mnie, Zapieczętowane w skarbcach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ukryte, zapieczętowane w Mych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u Mnie ukryte, zapieczętowane w moich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przechowywane u mnie, ukryte w mych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wszystko to nie jest schowane u Mnie, zapieczętowane w Moim skarbcu do dnia sądu?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ось це не зібралося у Мене і не запечатане в моїх скарбах?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u Mnie schowane, zapieczętowane w Moim schowku?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przechowywane u mnie, opatrzone pieczęcią w moim spichrzu?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zamknięte, ּ</w:t>
      </w:r>
      <w:r>
        <w:rPr>
          <w:rtl/>
        </w:rPr>
        <w:t>כָמֻס</w:t>
      </w:r>
      <w:r>
        <w:rPr>
          <w:rtl w:val="0"/>
        </w:rPr>
        <w:t xml:space="preserve"> , hl; wg PS: zebrane, ּ</w:t>
      </w:r>
      <w:r>
        <w:rPr>
          <w:rtl/>
        </w:rPr>
        <w:t>כָנּוס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2024-04-29T09:12:32Z</dcterms:modified>
</cp:coreProperties>
</file>