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0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skończył przekazywać wszystkie słowa całemu Izraelowi,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2024-04-29T12:08:53Z</dcterms:modified>
</cp:coreProperties>
</file>