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sprzeniewierzyliście* Mi się wśród synów Izraela przy wodach Meriba w Kadesz, na pustyni Syn, za to, że nie uświęciliście Mnie pośród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2024-04-29T09:59:20Z</dcterms:modified>
</cp:coreProperties>
</file>