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tę ziemię, nie wejdziesz do tej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sobą zobaczysz ziemię, lecz nie wejdziesz do tej ziemi,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sobą oglądasz ziemię; ale tam nie wnijdziesz, do tej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przeciwia oglądasz ziemię, a nie wnidziesz do niej,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daleka ujrzysz tę ziemię, lecz ty nie wejdziesz tam, do tej krainy,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daleka zobaczysz ziemię, lecz tam nie wejdziesz, do ziemi, którą Ja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daleka zobaczysz tę ziemię, ale nie wejdziesz do tej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z oddali ujrzysz ten kraj. Nie wejdziesz do kraju, który daję Izraelitom”.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bliska więc ujrzysz ten kraj, lecz nie wejdziesz do tego kraju, który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ujrzysz ziemię z daleka, lecz tam nie wejdziesz, do ziemi, którą Ja dam synom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побачиш землю перед собою і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ujrzysz z daleka tą ziemię; lecz nie wejdziesz do ziemi, którą oddaje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bowiem zobaczysz tę ziemię, lecz nie wejdziesz tam do tej ziemi, którą daję synom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2024-04-29T14:24:59Z</dcterms:modified>
</cp:coreProperties>
</file>