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sobą zobaczysz tę ziemię, ale tam nie wejdziesz – do tej ziemi, którą Ja daję synom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tej ziemi, którą Ja daję synom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2024-04-29T12:15:29Z</dcterms:modified>
</cp:coreProperties>
</file>