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Najwyższy* przydzielał** dziedzictwa narodom,*** gdy rozdzielał synów ludzkich, już wtedy ustalał granice ludów według liczby synów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&lt;x&gt;230 107:11&lt;/x&gt;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przydzielał, ּ</w:t>
      </w:r>
      <w:r>
        <w:rPr>
          <w:rtl/>
        </w:rPr>
        <w:t>בְהַנְחֵל</w:t>
      </w:r>
      <w:r>
        <w:rPr>
          <w:rtl w:val="0"/>
        </w:rPr>
        <w:t xml:space="preserve"> , lub od </w:t>
      </w:r>
      <w:r>
        <w:rPr>
          <w:rtl/>
        </w:rPr>
        <w:t>נחל</w:t>
      </w:r>
      <w:r>
        <w:rPr>
          <w:rtl w:val="0"/>
        </w:rPr>
        <w:t xml:space="preserve"> w sensie: przesiewał, &lt;x&gt;50 32:8&lt;/x&gt;L.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synów Boga, za 4QDeut j, </w:t>
      </w:r>
      <w:r>
        <w:rPr>
          <w:rtl/>
        </w:rPr>
        <w:t>בני אלהים</w:t>
      </w:r>
      <w:r>
        <w:rPr>
          <w:rtl w:val="0"/>
        </w:rPr>
        <w:t xml:space="preserve"> ; pod. G: według liczby aniołów Bożych, κατὰ ἀριθμὸν ἀγγέλων θεου, zob. &lt;x&gt;220 1:6&lt;/x&gt;; &lt;x&gt;230 29:1&lt;/x&gt;;&lt;x&gt;230 89:7&lt;/x&gt;; &lt;x&gt;340 10:13-21&lt;/x&gt;; wg MT: synów Izraela, </w:t>
      </w:r>
      <w:r>
        <w:rPr>
          <w:rtl/>
        </w:rPr>
        <w:t>רָאֵל ־ּבְנֵי יִׂשְ</w:t>
      </w:r>
      <w:r>
        <w:rPr>
          <w:rtl w:val="0"/>
        </w:rPr>
        <w:t xml:space="preserve"> , por. &lt;x&gt;350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2024-04-29T11:42:29Z</dcterms:modified>
</cp:coreProperties>
</file>