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lud,* Jakub sznurem Jego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18:1-2&lt;/x&gt;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tym, co przypada w udziale po odmierzeniu sznurem. PS dod.: Izrael. Zob. &lt;x&gt;230 78:55&lt;/x&gt;; &lt;x&gt;370 7:17&lt;/x&gt;; &lt;x&gt;400 2:5&lt;/x&gt;; &lt;x&gt;450 2:5-6&lt;/x&gt;.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2024-04-29T09:38:17Z</dcterms:modified>
</cp:coreProperties>
</file>