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(które) nadał nam Mojżesz, dziedzictwo* społeczności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które nadał nam Mojżesz, dziedzictwo wspólnoty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dziedzictwo zgromadzenia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podał nam Mojżesz, dziedzictwo zebraniu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nam przykazał Mojżesz za dziedzictwo mnóstwa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 - dziedzictwo społeczności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Naukę, którą podał nam Mojżesz, Jako dziedzictwo zgromadzenia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nam Prawo, dziedzictwo zgromadzenia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przekazał nam Mojżesz jako dziedzictwo dla społeczności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nadał nam Prawo jako dziedzictwo społeczności Jakubowej.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Torę [Pisaną i Ustną] Mosze nakazał nam, jest ona wiecznym dziedzictwem społeczności Jaakowa, [które nigdy nie będzie porzucone].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нам заповів Мойсей, насліддя зібранням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które przykazał nam Mojżesz, jako dziedzictwo zgromadzenia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(Mojżesz nałożył na nas prawo jako nakaz, dziedzictwo zboru Jakuba).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dziedzictwo, </w:t>
      </w:r>
      <w:r>
        <w:rPr>
          <w:rtl/>
        </w:rPr>
        <w:t>מֹורָׁשָה</w:t>
      </w:r>
      <w:r>
        <w:rPr>
          <w:rtl w:val="0"/>
        </w:rPr>
        <w:t xml:space="preserve"> (moraszah), lub: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2024-05-03T15:29:33Z</dcterms:modified>
</cp:coreProperties>
</file>