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was spośród ognia, słuchaliście głosu słów, lecz – poza głosem – żadnej postaci* nie widzieliście.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postaci, ּ</w:t>
      </w:r>
      <w:r>
        <w:rPr>
          <w:rtl/>
        </w:rPr>
        <w:t>תְמּונָה</w:t>
      </w:r>
      <w:r>
        <w:rPr>
          <w:rtl w:val="0"/>
        </w:rPr>
        <w:t xml:space="preserve"> , lub: podobieństwa, zob. w. 15; wg G: podobieństwa, ὁμοίωμα.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2024-05-15T07:49:49Z</dcterms:modified>
</cp:coreProperties>
</file>